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4E" w:rsidRDefault="0020604E" w:rsidP="0020604E">
      <w:pPr>
        <w:contextualSpacing/>
        <w:rPr>
          <w:rFonts w:ascii="Arial" w:hAnsi="Arial" w:cs="Arial"/>
          <w:b/>
          <w:sz w:val="22"/>
          <w:szCs w:val="22"/>
        </w:rPr>
      </w:pPr>
      <w:r>
        <w:rPr>
          <w:rFonts w:cs="Arial"/>
          <w:b/>
          <w:noProof/>
          <w:lang w:val="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-358775</wp:posOffset>
            </wp:positionV>
            <wp:extent cx="2705100" cy="733425"/>
            <wp:effectExtent l="0" t="0" r="0" b="9525"/>
            <wp:wrapNone/>
            <wp:docPr id="1" name="Picture 1" descr="New Regulator logo smal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gulator logo small-m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04E" w:rsidRDefault="0020604E" w:rsidP="0020604E">
      <w:pPr>
        <w:contextualSpacing/>
        <w:rPr>
          <w:rFonts w:ascii="Arial" w:hAnsi="Arial" w:cs="Arial"/>
          <w:b/>
          <w:sz w:val="22"/>
          <w:szCs w:val="22"/>
        </w:rPr>
      </w:pPr>
    </w:p>
    <w:p w:rsidR="0020604E" w:rsidRDefault="0020604E" w:rsidP="0020604E">
      <w:pPr>
        <w:contextualSpacing/>
        <w:rPr>
          <w:rFonts w:ascii="Arial" w:hAnsi="Arial" w:cs="Arial"/>
          <w:b/>
          <w:sz w:val="22"/>
          <w:szCs w:val="22"/>
        </w:rPr>
      </w:pPr>
    </w:p>
    <w:p w:rsidR="0020604E" w:rsidRDefault="0020604E" w:rsidP="0020604E">
      <w:pPr>
        <w:contextualSpacing/>
        <w:rPr>
          <w:rFonts w:ascii="Arial" w:hAnsi="Arial" w:cs="Arial"/>
          <w:b/>
          <w:sz w:val="22"/>
          <w:szCs w:val="22"/>
        </w:rPr>
      </w:pPr>
    </w:p>
    <w:p w:rsidR="0020604E" w:rsidRDefault="0020604E" w:rsidP="0020604E">
      <w:pPr>
        <w:contextualSpacing/>
        <w:rPr>
          <w:rFonts w:ascii="Arial" w:hAnsi="Arial" w:cs="Arial"/>
          <w:b/>
          <w:sz w:val="22"/>
          <w:szCs w:val="22"/>
        </w:rPr>
      </w:pPr>
    </w:p>
    <w:p w:rsidR="0020604E" w:rsidRPr="004F49F5" w:rsidRDefault="0020604E" w:rsidP="0020604E">
      <w:pPr>
        <w:contextualSpacing/>
        <w:rPr>
          <w:rFonts w:ascii="Arial" w:hAnsi="Arial" w:cs="Arial"/>
          <w:b/>
          <w:sz w:val="22"/>
          <w:szCs w:val="22"/>
        </w:rPr>
      </w:pPr>
      <w:r w:rsidRPr="004F49F5">
        <w:rPr>
          <w:rFonts w:ascii="Arial" w:hAnsi="Arial" w:cs="Arial"/>
          <w:b/>
          <w:sz w:val="22"/>
          <w:szCs w:val="22"/>
        </w:rPr>
        <w:t xml:space="preserve">Consultation on indicators for the Energy Efficiency Standard for Social Housing 2: Consultation questions </w:t>
      </w:r>
    </w:p>
    <w:p w:rsidR="0020604E" w:rsidRPr="004F49F5" w:rsidRDefault="0020604E" w:rsidP="0020604E">
      <w:pPr>
        <w:rPr>
          <w:rFonts w:ascii="Arial" w:hAnsi="Arial" w:cs="Arial"/>
          <w:sz w:val="22"/>
          <w:szCs w:val="22"/>
        </w:rPr>
      </w:pPr>
    </w:p>
    <w:p w:rsidR="0020604E" w:rsidRPr="004F49F5" w:rsidRDefault="0020604E" w:rsidP="0020604E">
      <w:pPr>
        <w:rPr>
          <w:rFonts w:ascii="Arial" w:hAnsi="Arial" w:cs="Arial"/>
          <w:color w:val="000000"/>
          <w:sz w:val="22"/>
          <w:szCs w:val="22"/>
        </w:rPr>
      </w:pPr>
      <w:r w:rsidRPr="004F49F5">
        <w:rPr>
          <w:rFonts w:ascii="Arial" w:hAnsi="Arial" w:cs="Arial"/>
          <w:color w:val="000000"/>
          <w:sz w:val="22"/>
          <w:szCs w:val="22"/>
        </w:rPr>
        <w:t xml:space="preserve">We welcome your general feedback on our proposals as well as answers to the specific questions we have raised. Please do not feel you have to answer every question unless you wish to do so. </w:t>
      </w:r>
    </w:p>
    <w:p w:rsidR="0020604E" w:rsidRPr="004F49F5" w:rsidRDefault="0020604E" w:rsidP="0020604E">
      <w:pPr>
        <w:rPr>
          <w:rFonts w:ascii="Arial" w:hAnsi="Arial" w:cs="Arial"/>
          <w:color w:val="000000"/>
          <w:sz w:val="22"/>
          <w:szCs w:val="22"/>
        </w:rPr>
      </w:pPr>
    </w:p>
    <w:p w:rsidR="0020604E" w:rsidRPr="004F49F5" w:rsidRDefault="0020604E" w:rsidP="0020604E">
      <w:pPr>
        <w:rPr>
          <w:rFonts w:ascii="Arial" w:hAnsi="Arial" w:cs="Arial"/>
          <w:color w:val="000000"/>
          <w:sz w:val="22"/>
          <w:szCs w:val="22"/>
        </w:rPr>
      </w:pPr>
      <w:r w:rsidRPr="004F49F5">
        <w:rPr>
          <w:rFonts w:ascii="Arial" w:hAnsi="Arial" w:cs="Arial"/>
          <w:color w:val="000000"/>
          <w:sz w:val="22"/>
          <w:szCs w:val="22"/>
        </w:rPr>
        <w:t xml:space="preserve">Send your completed questionnaire to us by </w:t>
      </w:r>
      <w:r w:rsidRPr="004F49F5">
        <w:rPr>
          <w:rFonts w:ascii="Arial" w:hAnsi="Arial" w:cs="Arial"/>
          <w:b/>
          <w:color w:val="000000"/>
          <w:sz w:val="22"/>
          <w:szCs w:val="22"/>
        </w:rPr>
        <w:t>15 January 2021.</w:t>
      </w:r>
      <w:r w:rsidRPr="004F49F5">
        <w:rPr>
          <w:rFonts w:ascii="Arial" w:hAnsi="Arial" w:cs="Arial"/>
          <w:color w:val="000000"/>
          <w:sz w:val="22"/>
          <w:szCs w:val="22"/>
        </w:rPr>
        <w:t xml:space="preserve"> </w:t>
      </w:r>
    </w:p>
    <w:p w:rsidR="0020604E" w:rsidRPr="004F49F5" w:rsidRDefault="0020604E" w:rsidP="0020604E">
      <w:pPr>
        <w:rPr>
          <w:rFonts w:ascii="Arial" w:hAnsi="Arial" w:cs="Arial"/>
          <w:color w:val="000000"/>
          <w:sz w:val="22"/>
          <w:szCs w:val="22"/>
        </w:rPr>
      </w:pPr>
      <w:r w:rsidRPr="004F49F5">
        <w:rPr>
          <w:rFonts w:ascii="Arial" w:hAnsi="Arial" w:cs="Arial"/>
          <w:color w:val="000000"/>
          <w:sz w:val="22"/>
          <w:szCs w:val="22"/>
        </w:rPr>
        <w:t xml:space="preserve"> </w:t>
      </w:r>
    </w:p>
    <w:p w:rsidR="0020604E" w:rsidRPr="004F49F5" w:rsidRDefault="0020604E" w:rsidP="0020604E">
      <w:pPr>
        <w:rPr>
          <w:rFonts w:ascii="Arial" w:hAnsi="Arial" w:cs="Arial"/>
          <w:sz w:val="22"/>
          <w:szCs w:val="22"/>
        </w:rPr>
      </w:pPr>
      <w:r w:rsidRPr="004F49F5">
        <w:rPr>
          <w:rFonts w:ascii="Arial" w:hAnsi="Arial" w:cs="Arial"/>
          <w:sz w:val="22"/>
          <w:szCs w:val="22"/>
        </w:rPr>
        <w:t>By email @:</w:t>
      </w:r>
      <w:r w:rsidRPr="004F49F5">
        <w:rPr>
          <w:rFonts w:ascii="Arial" w:hAnsi="Arial" w:cs="Arial"/>
          <w:sz w:val="22"/>
          <w:szCs w:val="22"/>
        </w:rPr>
        <w:tab/>
      </w:r>
      <w:hyperlink r:id="rId7" w:history="1">
        <w:r w:rsidRPr="004F49F5">
          <w:rPr>
            <w:rFonts w:ascii="Arial" w:hAnsi="Arial" w:cs="Arial"/>
            <w:color w:val="0000FF"/>
            <w:sz w:val="22"/>
            <w:szCs w:val="22"/>
            <w:u w:val="single"/>
          </w:rPr>
          <w:t>shr@shr.gov.scot</w:t>
        </w:r>
      </w:hyperlink>
    </w:p>
    <w:p w:rsidR="0020604E" w:rsidRPr="004F49F5" w:rsidRDefault="0020604E" w:rsidP="0020604E">
      <w:pPr>
        <w:rPr>
          <w:rFonts w:ascii="Arial" w:hAnsi="Arial" w:cs="Arial"/>
          <w:color w:val="000000"/>
          <w:sz w:val="22"/>
          <w:szCs w:val="22"/>
        </w:rPr>
      </w:pPr>
    </w:p>
    <w:p w:rsidR="0020604E" w:rsidRPr="004F49F5" w:rsidRDefault="0020604E" w:rsidP="0020604E">
      <w:pPr>
        <w:spacing w:after="200" w:line="276" w:lineRule="auto"/>
        <w:contextualSpacing/>
        <w:rPr>
          <w:rFonts w:ascii="Arial" w:hAnsi="Arial" w:cs="Arial"/>
          <w:sz w:val="22"/>
          <w:szCs w:val="22"/>
        </w:rPr>
      </w:pPr>
      <w:r w:rsidRPr="004F49F5">
        <w:rPr>
          <w:rFonts w:ascii="Arial" w:hAnsi="Arial" w:cs="Arial"/>
          <w:color w:val="000000"/>
          <w:sz w:val="22"/>
          <w:szCs w:val="22"/>
        </w:rPr>
        <w:t xml:space="preserve">Or post to: </w:t>
      </w:r>
      <w:r w:rsidRPr="004F49F5">
        <w:rPr>
          <w:rFonts w:ascii="Arial" w:hAnsi="Arial" w:cs="Arial"/>
          <w:color w:val="000000"/>
          <w:sz w:val="22"/>
          <w:szCs w:val="22"/>
        </w:rPr>
        <w:tab/>
      </w:r>
      <w:r w:rsidRPr="004F49F5">
        <w:rPr>
          <w:rFonts w:ascii="Arial" w:hAnsi="Arial" w:cs="Arial"/>
          <w:sz w:val="22"/>
          <w:szCs w:val="22"/>
        </w:rPr>
        <w:t xml:space="preserve">Scottish Housing Regulator </w:t>
      </w:r>
    </w:p>
    <w:p w:rsidR="0020604E" w:rsidRPr="004F49F5" w:rsidRDefault="0020604E" w:rsidP="0020604E">
      <w:pPr>
        <w:spacing w:after="200" w:line="276" w:lineRule="auto"/>
        <w:contextualSpacing/>
        <w:rPr>
          <w:rFonts w:ascii="Arial" w:hAnsi="Arial" w:cs="Arial"/>
          <w:sz w:val="22"/>
          <w:szCs w:val="22"/>
        </w:rPr>
      </w:pPr>
      <w:r w:rsidRPr="004F49F5">
        <w:rPr>
          <w:rFonts w:ascii="Arial" w:hAnsi="Arial" w:cs="Arial"/>
          <w:sz w:val="22"/>
          <w:szCs w:val="22"/>
        </w:rPr>
        <w:tab/>
      </w:r>
      <w:r w:rsidRPr="004F49F5">
        <w:rPr>
          <w:rFonts w:ascii="Arial" w:hAnsi="Arial" w:cs="Arial"/>
          <w:sz w:val="22"/>
          <w:szCs w:val="22"/>
        </w:rPr>
        <w:tab/>
        <w:t xml:space="preserve">Buchanan House </w:t>
      </w:r>
    </w:p>
    <w:p w:rsidR="0020604E" w:rsidRPr="004F49F5" w:rsidRDefault="0020604E" w:rsidP="0020604E">
      <w:pPr>
        <w:spacing w:after="200" w:line="276" w:lineRule="auto"/>
        <w:contextualSpacing/>
        <w:rPr>
          <w:rFonts w:ascii="Arial" w:hAnsi="Arial" w:cs="Arial"/>
          <w:sz w:val="22"/>
          <w:szCs w:val="22"/>
        </w:rPr>
      </w:pPr>
      <w:r w:rsidRPr="004F49F5">
        <w:rPr>
          <w:rFonts w:ascii="Arial" w:hAnsi="Arial" w:cs="Arial"/>
          <w:sz w:val="22"/>
          <w:szCs w:val="22"/>
        </w:rPr>
        <w:tab/>
      </w:r>
      <w:r w:rsidRPr="004F49F5">
        <w:rPr>
          <w:rFonts w:ascii="Arial" w:hAnsi="Arial" w:cs="Arial"/>
          <w:sz w:val="22"/>
          <w:szCs w:val="22"/>
        </w:rPr>
        <w:tab/>
        <w:t xml:space="preserve">58 Port Dundas Road, Glasgow, G4 0HF </w:t>
      </w:r>
    </w:p>
    <w:p w:rsidR="0020604E" w:rsidRPr="004F49F5" w:rsidRDefault="0020604E" w:rsidP="0020604E">
      <w:pPr>
        <w:rPr>
          <w:rFonts w:ascii="Arial" w:hAnsi="Arial" w:cs="Arial"/>
          <w:color w:val="000000"/>
          <w:sz w:val="22"/>
          <w:szCs w:val="22"/>
        </w:rPr>
      </w:pPr>
    </w:p>
    <w:p w:rsidR="0020604E" w:rsidRPr="004F49F5" w:rsidRDefault="0020604E" w:rsidP="0020604E">
      <w:pPr>
        <w:tabs>
          <w:tab w:val="left" w:pos="900"/>
        </w:tabs>
        <w:rPr>
          <w:rFonts w:ascii="Arial" w:hAnsi="Arial" w:cs="Arial"/>
          <w:color w:val="B7274C"/>
          <w:sz w:val="22"/>
          <w:szCs w:val="22"/>
        </w:rPr>
      </w:pPr>
      <w:r w:rsidRPr="004F49F5">
        <w:rPr>
          <w:rFonts w:ascii="Arial" w:hAnsi="Arial" w:cs="Arial"/>
          <w:b/>
          <w:i/>
          <w:color w:val="B7274C"/>
          <w:sz w:val="22"/>
          <w:szCs w:val="22"/>
        </w:rPr>
        <w:t xml:space="preserve"> </w:t>
      </w:r>
      <w:r w:rsidRPr="004F49F5">
        <w:rPr>
          <w:rFonts w:ascii="Arial" w:hAnsi="Arial" w:cs="Arial"/>
          <w:b/>
          <w:sz w:val="22"/>
          <w:szCs w:val="22"/>
        </w:rPr>
        <w:t>Name/</w:t>
      </w:r>
      <w:proofErr w:type="spellStart"/>
      <w:r w:rsidRPr="004F49F5">
        <w:rPr>
          <w:rFonts w:ascii="Arial" w:hAnsi="Arial" w:cs="Arial"/>
          <w:b/>
          <w:sz w:val="22"/>
          <w:szCs w:val="22"/>
        </w:rPr>
        <w:t>organisation</w:t>
      </w:r>
      <w:proofErr w:type="spellEnd"/>
      <w:r w:rsidRPr="004F49F5">
        <w:rPr>
          <w:rFonts w:ascii="Arial" w:hAnsi="Arial" w:cs="Arial"/>
          <w:b/>
          <w:sz w:val="22"/>
          <w:szCs w:val="22"/>
        </w:rPr>
        <w:t xml:space="preserve"> name </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72"/>
      </w:tblGrid>
      <w:tr w:rsidR="0020604E" w:rsidRPr="004F49F5" w:rsidTr="00AF6405">
        <w:trPr>
          <w:trHeight w:val="346"/>
        </w:trPr>
        <w:tc>
          <w:tcPr>
            <w:tcW w:w="9072" w:type="dxa"/>
            <w:vAlign w:val="center"/>
          </w:tcPr>
          <w:p w:rsidR="0020604E" w:rsidRPr="004F49F5" w:rsidRDefault="0020604E" w:rsidP="00AF6405">
            <w:pPr>
              <w:rPr>
                <w:rFonts w:ascii="Arial" w:hAnsi="Arial" w:cs="Arial"/>
                <w:sz w:val="22"/>
                <w:szCs w:val="22"/>
              </w:rPr>
            </w:pPr>
          </w:p>
        </w:tc>
      </w:tr>
    </w:tbl>
    <w:p w:rsidR="0020604E" w:rsidRPr="004F49F5" w:rsidRDefault="0020604E" w:rsidP="0020604E">
      <w:pPr>
        <w:rPr>
          <w:rFonts w:ascii="Arial" w:hAnsi="Arial" w:cs="Arial"/>
          <w:b/>
          <w:sz w:val="22"/>
          <w:szCs w:val="22"/>
        </w:rPr>
      </w:pPr>
    </w:p>
    <w:p w:rsidR="0020604E" w:rsidRPr="004F49F5" w:rsidRDefault="0020604E" w:rsidP="0020604E">
      <w:pPr>
        <w:tabs>
          <w:tab w:val="left" w:pos="3600"/>
          <w:tab w:val="left" w:pos="4320"/>
        </w:tabs>
        <w:rPr>
          <w:rFonts w:ascii="Arial" w:hAnsi="Arial" w:cs="Arial"/>
          <w:b/>
          <w:sz w:val="22"/>
          <w:szCs w:val="22"/>
        </w:rPr>
      </w:pPr>
      <w:r w:rsidRPr="004F49F5">
        <w:rPr>
          <w:rFonts w:ascii="Arial" w:hAnsi="Arial" w:cs="Arial"/>
          <w:b/>
          <w:sz w:val="22"/>
          <w:szCs w:val="22"/>
        </w:rPr>
        <w:t xml:space="preserve">  Address</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3023"/>
        <w:gridCol w:w="3024"/>
        <w:gridCol w:w="3025"/>
      </w:tblGrid>
      <w:tr w:rsidR="0020604E" w:rsidRPr="004F49F5" w:rsidTr="00AF6405">
        <w:trPr>
          <w:trHeight w:val="346"/>
        </w:trPr>
        <w:tc>
          <w:tcPr>
            <w:tcW w:w="8326" w:type="dxa"/>
            <w:gridSpan w:val="3"/>
            <w:vAlign w:val="center"/>
          </w:tcPr>
          <w:p w:rsidR="0020604E" w:rsidRPr="004F49F5" w:rsidRDefault="0020604E" w:rsidP="00AF6405">
            <w:pPr>
              <w:rPr>
                <w:rFonts w:ascii="Arial" w:hAnsi="Arial" w:cs="Arial"/>
                <w:sz w:val="22"/>
                <w:szCs w:val="22"/>
              </w:rPr>
            </w:pPr>
          </w:p>
        </w:tc>
      </w:tr>
      <w:tr w:rsidR="0020604E" w:rsidRPr="004F49F5" w:rsidTr="00AF6405">
        <w:trPr>
          <w:trHeight w:val="346"/>
        </w:trPr>
        <w:tc>
          <w:tcPr>
            <w:tcW w:w="8326" w:type="dxa"/>
            <w:gridSpan w:val="3"/>
            <w:vAlign w:val="center"/>
          </w:tcPr>
          <w:p w:rsidR="0020604E" w:rsidRPr="004F49F5" w:rsidRDefault="0020604E" w:rsidP="00AF6405">
            <w:pPr>
              <w:rPr>
                <w:rFonts w:ascii="Arial" w:hAnsi="Arial" w:cs="Arial"/>
                <w:sz w:val="22"/>
                <w:szCs w:val="22"/>
              </w:rPr>
            </w:pPr>
          </w:p>
        </w:tc>
      </w:tr>
      <w:tr w:rsidR="0020604E" w:rsidRPr="004F49F5" w:rsidTr="00AF6405">
        <w:trPr>
          <w:trHeight w:val="346"/>
        </w:trPr>
        <w:tc>
          <w:tcPr>
            <w:tcW w:w="8326" w:type="dxa"/>
            <w:gridSpan w:val="3"/>
            <w:vAlign w:val="center"/>
          </w:tcPr>
          <w:p w:rsidR="0020604E" w:rsidRPr="004F49F5" w:rsidRDefault="0020604E" w:rsidP="00AF6405">
            <w:pPr>
              <w:rPr>
                <w:rFonts w:ascii="Arial" w:hAnsi="Arial" w:cs="Arial"/>
                <w:sz w:val="22"/>
                <w:szCs w:val="22"/>
              </w:rPr>
            </w:pPr>
          </w:p>
        </w:tc>
      </w:tr>
      <w:tr w:rsidR="0020604E" w:rsidRPr="004F49F5" w:rsidTr="00AF6405">
        <w:trPr>
          <w:trHeight w:val="346"/>
        </w:trPr>
        <w:tc>
          <w:tcPr>
            <w:tcW w:w="8326" w:type="dxa"/>
            <w:gridSpan w:val="3"/>
            <w:vAlign w:val="center"/>
          </w:tcPr>
          <w:p w:rsidR="0020604E" w:rsidRPr="004F49F5" w:rsidRDefault="0020604E" w:rsidP="00AF6405">
            <w:pPr>
              <w:rPr>
                <w:rFonts w:ascii="Arial" w:hAnsi="Arial" w:cs="Arial"/>
                <w:sz w:val="22"/>
                <w:szCs w:val="22"/>
              </w:rPr>
            </w:pPr>
          </w:p>
        </w:tc>
      </w:tr>
      <w:tr w:rsidR="0020604E" w:rsidRPr="004F49F5" w:rsidTr="00AF6405">
        <w:trPr>
          <w:trHeight w:hRule="exact" w:val="346"/>
        </w:trPr>
        <w:tc>
          <w:tcPr>
            <w:tcW w:w="2775" w:type="dxa"/>
            <w:vAlign w:val="center"/>
          </w:tcPr>
          <w:p w:rsidR="0020604E" w:rsidRPr="004F49F5" w:rsidRDefault="0020604E" w:rsidP="00AF6405">
            <w:pPr>
              <w:rPr>
                <w:rFonts w:ascii="Arial" w:hAnsi="Arial" w:cs="Arial"/>
                <w:b/>
                <w:sz w:val="22"/>
                <w:szCs w:val="22"/>
              </w:rPr>
            </w:pPr>
            <w:r w:rsidRPr="004F49F5">
              <w:rPr>
                <w:rFonts w:ascii="Arial" w:hAnsi="Arial" w:cs="Arial"/>
                <w:b/>
                <w:sz w:val="22"/>
                <w:szCs w:val="22"/>
              </w:rPr>
              <w:t xml:space="preserve">Postcode </w:t>
            </w:r>
          </w:p>
        </w:tc>
        <w:tc>
          <w:tcPr>
            <w:tcW w:w="2775" w:type="dxa"/>
            <w:vAlign w:val="center"/>
          </w:tcPr>
          <w:p w:rsidR="0020604E" w:rsidRPr="004F49F5" w:rsidRDefault="0020604E" w:rsidP="00AF6405">
            <w:pPr>
              <w:rPr>
                <w:rFonts w:ascii="Arial" w:hAnsi="Arial" w:cs="Arial"/>
                <w:b/>
                <w:sz w:val="22"/>
                <w:szCs w:val="22"/>
              </w:rPr>
            </w:pPr>
            <w:r w:rsidRPr="004F49F5">
              <w:rPr>
                <w:rFonts w:ascii="Arial" w:hAnsi="Arial" w:cs="Arial"/>
                <w:b/>
                <w:sz w:val="22"/>
                <w:szCs w:val="22"/>
              </w:rPr>
              <w:t xml:space="preserve">Phone </w:t>
            </w:r>
          </w:p>
        </w:tc>
        <w:tc>
          <w:tcPr>
            <w:tcW w:w="2776" w:type="dxa"/>
            <w:vAlign w:val="center"/>
          </w:tcPr>
          <w:p w:rsidR="0020604E" w:rsidRPr="004F49F5" w:rsidRDefault="0020604E" w:rsidP="00AF6405">
            <w:pPr>
              <w:rPr>
                <w:rFonts w:ascii="Arial" w:hAnsi="Arial" w:cs="Arial"/>
                <w:b/>
                <w:sz w:val="22"/>
                <w:szCs w:val="22"/>
              </w:rPr>
            </w:pPr>
            <w:r w:rsidRPr="004F49F5">
              <w:rPr>
                <w:rFonts w:ascii="Arial" w:hAnsi="Arial" w:cs="Arial"/>
                <w:b/>
                <w:sz w:val="22"/>
                <w:szCs w:val="22"/>
              </w:rPr>
              <w:t xml:space="preserve">Email </w:t>
            </w:r>
          </w:p>
        </w:tc>
      </w:tr>
    </w:tbl>
    <w:p w:rsidR="0020604E" w:rsidRPr="004F49F5" w:rsidRDefault="0020604E" w:rsidP="0020604E">
      <w:pPr>
        <w:tabs>
          <w:tab w:val="left" w:pos="900"/>
        </w:tabs>
        <w:rPr>
          <w:rFonts w:ascii="Arial" w:hAnsi="Arial" w:cs="Arial"/>
          <w:b/>
          <w:sz w:val="22"/>
          <w:szCs w:val="22"/>
        </w:rPr>
      </w:pPr>
    </w:p>
    <w:p w:rsidR="0020604E" w:rsidRPr="004F49F5" w:rsidRDefault="0020604E" w:rsidP="0020604E">
      <w:pPr>
        <w:tabs>
          <w:tab w:val="left" w:pos="900"/>
        </w:tabs>
        <w:rPr>
          <w:rFonts w:ascii="Arial" w:hAnsi="Arial" w:cs="Arial"/>
          <w:b/>
          <w:sz w:val="22"/>
          <w:szCs w:val="22"/>
        </w:rPr>
      </w:pPr>
      <w:r w:rsidRPr="004F49F5">
        <w:rPr>
          <w:rFonts w:ascii="Arial" w:hAnsi="Arial" w:cs="Arial"/>
          <w:b/>
          <w:sz w:val="22"/>
          <w:szCs w:val="22"/>
        </w:rPr>
        <w:t xml:space="preserve">How you would like your response to be handled </w:t>
      </w:r>
    </w:p>
    <w:p w:rsidR="0020604E" w:rsidRPr="004F49F5" w:rsidRDefault="0020604E" w:rsidP="0020604E">
      <w:pPr>
        <w:tabs>
          <w:tab w:val="left" w:pos="900"/>
        </w:tabs>
        <w:rPr>
          <w:rFonts w:ascii="Arial" w:hAnsi="Arial" w:cs="Arial"/>
          <w:sz w:val="22"/>
          <w:szCs w:val="22"/>
        </w:rPr>
      </w:pPr>
      <w:r w:rsidRPr="004F49F5">
        <w:rPr>
          <w:rFonts w:ascii="Arial" w:hAnsi="Arial" w:cs="Arial"/>
          <w:sz w:val="22"/>
          <w:szCs w:val="22"/>
        </w:rPr>
        <w:t>To help make this a transparent process we intend to publish on our website the responses we receive, as we receive them. Please let us know how you would like us to handle your response.  If you are responding as an individual, we will not publish your contact details.</w:t>
      </w:r>
    </w:p>
    <w:p w:rsidR="0020604E" w:rsidRPr="004F49F5" w:rsidRDefault="0020604E" w:rsidP="0020604E">
      <w:pPr>
        <w:tabs>
          <w:tab w:val="left" w:pos="900"/>
        </w:tabs>
        <w:rPr>
          <w:rFonts w:ascii="Arial" w:hAnsi="Arial" w:cs="Arial"/>
          <w:b/>
          <w:sz w:val="22"/>
          <w:szCs w:val="22"/>
        </w:rPr>
      </w:pPr>
    </w:p>
    <w:p w:rsidR="0020604E" w:rsidRPr="004F49F5" w:rsidRDefault="0020604E" w:rsidP="0020604E">
      <w:pPr>
        <w:tabs>
          <w:tab w:val="left" w:pos="900"/>
        </w:tabs>
        <w:rPr>
          <w:rFonts w:ascii="Arial" w:hAnsi="Arial" w:cs="Arial"/>
          <w:b/>
          <w:sz w:val="22"/>
          <w:szCs w:val="22"/>
        </w:rPr>
      </w:pPr>
      <w:r w:rsidRPr="004F49F5">
        <w:rPr>
          <w:rFonts w:ascii="Arial" w:hAnsi="Arial" w:cs="Arial"/>
          <w:b/>
          <w:sz w:val="22"/>
          <w:szCs w:val="22"/>
        </w:rPr>
        <w:t xml:space="preserve">Are you happy for your response to be published on our website? </w:t>
      </w:r>
    </w:p>
    <w:p w:rsidR="0020604E" w:rsidRPr="004F49F5" w:rsidRDefault="0020604E" w:rsidP="0020604E">
      <w:pPr>
        <w:tabs>
          <w:tab w:val="left" w:pos="900"/>
        </w:tabs>
        <w:rPr>
          <w:rFonts w:ascii="Arial" w:hAnsi="Arial" w:cs="Arial"/>
          <w:b/>
          <w:sz w:val="22"/>
          <w:szCs w:val="22"/>
        </w:rPr>
      </w:pP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20604E" w:rsidRPr="004F49F5" w:rsidTr="00AF6405">
        <w:trPr>
          <w:trHeight w:val="346"/>
        </w:trPr>
        <w:tc>
          <w:tcPr>
            <w:tcW w:w="9639" w:type="dxa"/>
            <w:vAlign w:val="center"/>
          </w:tcPr>
          <w:p w:rsidR="0020604E" w:rsidRPr="004F49F5" w:rsidRDefault="0020604E" w:rsidP="00AF6405">
            <w:pPr>
              <w:rPr>
                <w:rFonts w:ascii="Arial" w:hAnsi="Arial" w:cs="Arial"/>
                <w:sz w:val="22"/>
                <w:szCs w:val="22"/>
              </w:rPr>
            </w:pPr>
            <w:r w:rsidRPr="004F49F5">
              <w:rPr>
                <w:rFonts w:ascii="Arial" w:hAnsi="Arial" w:cs="Arial"/>
                <w:sz w:val="22"/>
                <w:szCs w:val="22"/>
              </w:rPr>
              <w:fldChar w:fldCharType="begin">
                <w:ffData>
                  <w:name w:val="Text3"/>
                  <w:enabled/>
                  <w:calcOnExit w:val="0"/>
                  <w:textInput/>
                </w:ffData>
              </w:fldChar>
            </w:r>
            <w:r w:rsidRPr="004F49F5">
              <w:rPr>
                <w:rFonts w:ascii="Arial" w:hAnsi="Arial" w:cs="Arial"/>
                <w:sz w:val="22"/>
                <w:szCs w:val="22"/>
              </w:rPr>
              <w:instrText xml:space="preserve"> FORMTEXT </w:instrText>
            </w:r>
            <w:r w:rsidRPr="004F49F5">
              <w:rPr>
                <w:rFonts w:ascii="Arial" w:hAnsi="Arial" w:cs="Arial"/>
                <w:sz w:val="22"/>
                <w:szCs w:val="22"/>
              </w:rPr>
            </w:r>
            <w:r w:rsidRPr="004F49F5">
              <w:rPr>
                <w:rFonts w:ascii="Arial" w:hAnsi="Arial" w:cs="Arial"/>
                <w:sz w:val="22"/>
                <w:szCs w:val="22"/>
              </w:rPr>
              <w:fldChar w:fldCharType="separate"/>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sz w:val="22"/>
                <w:szCs w:val="22"/>
              </w:rPr>
              <w:fldChar w:fldCharType="end"/>
            </w:r>
          </w:p>
          <w:p w:rsidR="0020604E" w:rsidRPr="004F49F5" w:rsidRDefault="0020604E" w:rsidP="00AF6405">
            <w:pPr>
              <w:rPr>
                <w:rFonts w:ascii="Arial" w:hAnsi="Arial" w:cs="Arial"/>
                <w:sz w:val="22"/>
                <w:szCs w:val="22"/>
              </w:rPr>
            </w:pPr>
          </w:p>
        </w:tc>
      </w:tr>
    </w:tbl>
    <w:p w:rsidR="0020604E" w:rsidRPr="004F49F5" w:rsidRDefault="0020604E" w:rsidP="0020604E">
      <w:pPr>
        <w:tabs>
          <w:tab w:val="left" w:pos="900"/>
        </w:tabs>
        <w:rPr>
          <w:rFonts w:ascii="Arial" w:hAnsi="Arial" w:cs="Arial"/>
          <w:b/>
          <w:sz w:val="22"/>
          <w:szCs w:val="22"/>
        </w:rPr>
      </w:pPr>
    </w:p>
    <w:p w:rsidR="0020604E" w:rsidRPr="004F49F5" w:rsidRDefault="0020604E" w:rsidP="0020604E">
      <w:pPr>
        <w:tabs>
          <w:tab w:val="left" w:pos="900"/>
        </w:tabs>
        <w:rPr>
          <w:rFonts w:ascii="Arial" w:hAnsi="Arial" w:cs="Arial"/>
          <w:b/>
          <w:sz w:val="22"/>
          <w:szCs w:val="22"/>
        </w:rPr>
      </w:pPr>
      <w:r w:rsidRPr="004F49F5">
        <w:rPr>
          <w:rFonts w:ascii="Arial" w:hAnsi="Arial" w:cs="Arial"/>
          <w:b/>
          <w:sz w:val="22"/>
          <w:szCs w:val="22"/>
        </w:rPr>
        <w:t>If you are responding as an individual …</w:t>
      </w:r>
    </w:p>
    <w:p w:rsidR="0020604E" w:rsidRPr="004F49F5" w:rsidRDefault="0020604E" w:rsidP="0020604E">
      <w:pPr>
        <w:tabs>
          <w:tab w:val="left" w:pos="900"/>
        </w:tabs>
        <w:rPr>
          <w:rFonts w:ascii="Arial" w:hAnsi="Arial" w:cs="Arial"/>
          <w:b/>
          <w:sz w:val="22"/>
          <w:szCs w:val="22"/>
        </w:rPr>
      </w:pPr>
    </w:p>
    <w:tbl>
      <w:tblPr>
        <w:tblStyle w:val="TableGrid1"/>
        <w:tblpPr w:leftFromText="180" w:rightFromText="180" w:vertAnchor="text" w:horzAnchor="margin" w:tblpY="6"/>
        <w:tblW w:w="9571"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8021"/>
        <w:gridCol w:w="1550"/>
      </w:tblGrid>
      <w:tr w:rsidR="0020604E" w:rsidRPr="004F49F5" w:rsidTr="00AF6405">
        <w:trPr>
          <w:trHeight w:val="278"/>
        </w:trPr>
        <w:tc>
          <w:tcPr>
            <w:tcW w:w="8021" w:type="dxa"/>
            <w:shd w:val="clear" w:color="auto" w:fill="auto"/>
          </w:tcPr>
          <w:p w:rsidR="0020604E" w:rsidRPr="004F49F5" w:rsidRDefault="0020604E" w:rsidP="00AF6405">
            <w:pPr>
              <w:tabs>
                <w:tab w:val="left" w:pos="3600"/>
                <w:tab w:val="left" w:pos="4320"/>
              </w:tabs>
              <w:rPr>
                <w:rFonts w:ascii="Arial" w:hAnsi="Arial" w:cs="Arial"/>
                <w:b/>
                <w:sz w:val="22"/>
                <w:szCs w:val="22"/>
              </w:rPr>
            </w:pPr>
            <w:r w:rsidRPr="004F49F5">
              <w:rPr>
                <w:rFonts w:ascii="Arial" w:hAnsi="Arial" w:cs="Arial"/>
                <w:b/>
                <w:sz w:val="22"/>
                <w:szCs w:val="22"/>
              </w:rPr>
              <w:t></w:t>
            </w:r>
            <w:r w:rsidRPr="004F49F5">
              <w:rPr>
                <w:rFonts w:ascii="Arial" w:hAnsi="Arial" w:cs="Arial"/>
                <w:b/>
                <w:sz w:val="22"/>
                <w:szCs w:val="22"/>
              </w:rPr>
              <w:t></w:t>
            </w:r>
            <w:r w:rsidRPr="004F49F5">
              <w:rPr>
                <w:rFonts w:ascii="Arial" w:hAnsi="Arial" w:cs="Arial"/>
                <w:b/>
                <w:sz w:val="22"/>
                <w:szCs w:val="22"/>
              </w:rPr>
              <w:t></w:t>
            </w:r>
          </w:p>
          <w:p w:rsidR="0020604E" w:rsidRPr="004F49F5" w:rsidRDefault="0020604E" w:rsidP="00AF6405">
            <w:pPr>
              <w:tabs>
                <w:tab w:val="left" w:pos="3600"/>
                <w:tab w:val="left" w:pos="4320"/>
              </w:tabs>
              <w:rPr>
                <w:rFonts w:ascii="Arial" w:hAnsi="Arial" w:cs="Arial"/>
                <w:b/>
                <w:sz w:val="22"/>
                <w:szCs w:val="22"/>
              </w:rPr>
            </w:pPr>
            <w:r w:rsidRPr="004F49F5">
              <w:rPr>
                <w:rFonts w:ascii="Arial" w:hAnsi="Arial" w:cs="Arial"/>
                <w:b/>
                <w:sz w:val="22"/>
                <w:szCs w:val="22"/>
              </w:rPr>
              <w:t xml:space="preserve">Please tell us how you would like your response to be published. </w:t>
            </w:r>
          </w:p>
          <w:p w:rsidR="0020604E" w:rsidRPr="004F49F5" w:rsidRDefault="0020604E" w:rsidP="00AF6405">
            <w:pPr>
              <w:tabs>
                <w:tab w:val="left" w:pos="3600"/>
                <w:tab w:val="left" w:pos="4320"/>
              </w:tabs>
              <w:rPr>
                <w:rFonts w:ascii="Arial" w:hAnsi="Arial" w:cs="Arial"/>
                <w:sz w:val="22"/>
                <w:szCs w:val="22"/>
              </w:rPr>
            </w:pPr>
          </w:p>
        </w:tc>
        <w:tc>
          <w:tcPr>
            <w:tcW w:w="1550" w:type="dxa"/>
            <w:shd w:val="clear" w:color="auto" w:fill="FFFFFF"/>
          </w:tcPr>
          <w:p w:rsidR="0020604E" w:rsidRPr="004F49F5" w:rsidRDefault="0020604E" w:rsidP="00AF6405">
            <w:pPr>
              <w:tabs>
                <w:tab w:val="left" w:pos="3600"/>
                <w:tab w:val="left" w:pos="4320"/>
              </w:tabs>
              <w:jc w:val="center"/>
              <w:rPr>
                <w:rFonts w:ascii="Arial" w:hAnsi="Arial" w:cs="Arial"/>
                <w:b/>
                <w:i/>
                <w:sz w:val="22"/>
                <w:szCs w:val="22"/>
                <w:shd w:val="clear" w:color="auto" w:fill="FFFFFF"/>
              </w:rPr>
            </w:pPr>
          </w:p>
          <w:p w:rsidR="0020604E" w:rsidRPr="004F49F5" w:rsidRDefault="0020604E" w:rsidP="00AF6405">
            <w:pPr>
              <w:tabs>
                <w:tab w:val="left" w:pos="3600"/>
                <w:tab w:val="left" w:pos="4320"/>
              </w:tabs>
              <w:jc w:val="center"/>
              <w:rPr>
                <w:rFonts w:ascii="Arial" w:hAnsi="Arial" w:cs="Arial"/>
                <w:b/>
                <w:i/>
                <w:sz w:val="22"/>
                <w:szCs w:val="22"/>
                <w:shd w:val="clear" w:color="auto" w:fill="FFFFFF"/>
              </w:rPr>
            </w:pPr>
            <w:r w:rsidRPr="004F49F5">
              <w:rPr>
                <w:rFonts w:ascii="Arial" w:hAnsi="Arial" w:cs="Arial"/>
                <w:b/>
                <w:i/>
                <w:sz w:val="22"/>
                <w:szCs w:val="22"/>
                <w:shd w:val="clear" w:color="auto" w:fill="FFFFFF"/>
              </w:rPr>
              <w:t>Pick 1</w:t>
            </w:r>
          </w:p>
        </w:tc>
      </w:tr>
      <w:tr w:rsidR="0020604E" w:rsidRPr="004F49F5" w:rsidTr="00AF6405">
        <w:trPr>
          <w:trHeight w:val="462"/>
        </w:trPr>
        <w:tc>
          <w:tcPr>
            <w:tcW w:w="8021" w:type="dxa"/>
            <w:shd w:val="clear" w:color="auto" w:fill="auto"/>
          </w:tcPr>
          <w:p w:rsidR="0020604E" w:rsidRPr="004F49F5" w:rsidRDefault="0020604E" w:rsidP="00AF6405">
            <w:pPr>
              <w:tabs>
                <w:tab w:val="left" w:pos="3600"/>
                <w:tab w:val="left" w:pos="4320"/>
              </w:tabs>
              <w:rPr>
                <w:rFonts w:ascii="Arial" w:hAnsi="Arial" w:cs="Arial"/>
                <w:sz w:val="22"/>
                <w:szCs w:val="22"/>
              </w:rPr>
            </w:pPr>
            <w:r w:rsidRPr="004F49F5">
              <w:rPr>
                <w:rFonts w:ascii="Arial" w:hAnsi="Arial" w:cs="Arial"/>
                <w:sz w:val="22"/>
                <w:szCs w:val="22"/>
              </w:rPr>
              <w:t xml:space="preserve">Publish my full response, including my name  </w:t>
            </w:r>
          </w:p>
          <w:p w:rsidR="0020604E" w:rsidRPr="004F49F5" w:rsidRDefault="0020604E" w:rsidP="00AF6405">
            <w:pPr>
              <w:tabs>
                <w:tab w:val="left" w:pos="3600"/>
                <w:tab w:val="left" w:pos="4320"/>
              </w:tabs>
              <w:rPr>
                <w:rFonts w:ascii="Arial" w:hAnsi="Arial" w:cs="Arial"/>
                <w:sz w:val="22"/>
                <w:szCs w:val="22"/>
              </w:rPr>
            </w:pPr>
          </w:p>
        </w:tc>
        <w:tc>
          <w:tcPr>
            <w:tcW w:w="1550" w:type="dxa"/>
            <w:shd w:val="clear" w:color="auto" w:fill="FFFFFF"/>
          </w:tcPr>
          <w:p w:rsidR="0020604E" w:rsidRPr="004F49F5" w:rsidRDefault="0020604E" w:rsidP="00AF6405">
            <w:pPr>
              <w:tabs>
                <w:tab w:val="left" w:pos="517"/>
                <w:tab w:val="left" w:pos="3600"/>
                <w:tab w:val="left" w:pos="4320"/>
              </w:tabs>
              <w:ind w:left="360" w:hanging="360"/>
              <w:contextualSpacing/>
              <w:jc w:val="center"/>
              <w:rPr>
                <w:rFonts w:ascii="Arial" w:hAnsi="Arial" w:cs="Arial"/>
                <w:b/>
                <w:i/>
                <w:sz w:val="22"/>
                <w:szCs w:val="22"/>
                <w:shd w:val="clear" w:color="auto" w:fill="FFFFFF"/>
              </w:rPr>
            </w:pPr>
            <w:r w:rsidRPr="004F49F5">
              <w:rPr>
                <w:rFonts w:ascii="Arial" w:hAnsi="Arial" w:cs="Arial"/>
                <w:b/>
                <w:i/>
                <w:sz w:val="22"/>
                <w:szCs w:val="22"/>
                <w:shd w:val="clear" w:color="auto" w:fill="FFFFFF"/>
              </w:rPr>
              <w:fldChar w:fldCharType="begin">
                <w:ffData>
                  <w:name w:val=""/>
                  <w:enabled/>
                  <w:calcOnExit w:val="0"/>
                  <w:checkBox>
                    <w:size w:val="22"/>
                    <w:default w:val="0"/>
                    <w:checked w:val="0"/>
                  </w:checkBox>
                </w:ffData>
              </w:fldChar>
            </w:r>
            <w:r w:rsidRPr="004F49F5">
              <w:rPr>
                <w:rFonts w:ascii="Arial" w:hAnsi="Arial" w:cs="Arial"/>
                <w:b/>
                <w:i/>
                <w:sz w:val="22"/>
                <w:szCs w:val="22"/>
                <w:shd w:val="clear" w:color="auto" w:fill="FFFFFF"/>
              </w:rPr>
              <w:instrText xml:space="preserve"> FORMCHECKBOX </w:instrText>
            </w:r>
            <w:r>
              <w:rPr>
                <w:rFonts w:ascii="Arial" w:hAnsi="Arial" w:cs="Arial"/>
                <w:b/>
                <w:i/>
                <w:sz w:val="22"/>
                <w:szCs w:val="22"/>
                <w:shd w:val="clear" w:color="auto" w:fill="FFFFFF"/>
              </w:rPr>
            </w:r>
            <w:r>
              <w:rPr>
                <w:rFonts w:ascii="Arial" w:hAnsi="Arial" w:cs="Arial"/>
                <w:b/>
                <w:i/>
                <w:sz w:val="22"/>
                <w:szCs w:val="22"/>
                <w:shd w:val="clear" w:color="auto" w:fill="FFFFFF"/>
              </w:rPr>
              <w:fldChar w:fldCharType="separate"/>
            </w:r>
            <w:r w:rsidRPr="004F49F5">
              <w:rPr>
                <w:rFonts w:ascii="Arial" w:hAnsi="Arial" w:cs="Arial"/>
                <w:b/>
                <w:i/>
                <w:sz w:val="22"/>
                <w:szCs w:val="22"/>
                <w:shd w:val="clear" w:color="auto" w:fill="FFFFFF"/>
              </w:rPr>
              <w:fldChar w:fldCharType="end"/>
            </w:r>
          </w:p>
          <w:p w:rsidR="0020604E" w:rsidRPr="004F49F5" w:rsidRDefault="0020604E" w:rsidP="00AF6405">
            <w:pPr>
              <w:tabs>
                <w:tab w:val="left" w:pos="3600"/>
                <w:tab w:val="left" w:pos="4320"/>
              </w:tabs>
              <w:ind w:left="360"/>
              <w:contextualSpacing/>
              <w:jc w:val="center"/>
              <w:rPr>
                <w:rFonts w:ascii="Arial" w:hAnsi="Arial" w:cs="Arial"/>
                <w:b/>
                <w:i/>
                <w:sz w:val="22"/>
                <w:szCs w:val="22"/>
                <w:shd w:val="clear" w:color="auto" w:fill="FFFFFF"/>
              </w:rPr>
            </w:pPr>
          </w:p>
        </w:tc>
      </w:tr>
      <w:tr w:rsidR="0020604E" w:rsidRPr="004F49F5" w:rsidTr="00AF6405">
        <w:tc>
          <w:tcPr>
            <w:tcW w:w="8021" w:type="dxa"/>
          </w:tcPr>
          <w:p w:rsidR="0020604E" w:rsidRPr="004F49F5" w:rsidRDefault="0020604E" w:rsidP="00AF6405">
            <w:pPr>
              <w:tabs>
                <w:tab w:val="left" w:pos="3600"/>
                <w:tab w:val="left" w:pos="4320"/>
              </w:tabs>
              <w:rPr>
                <w:rFonts w:ascii="Arial" w:hAnsi="Arial" w:cs="Arial"/>
                <w:sz w:val="22"/>
                <w:szCs w:val="22"/>
              </w:rPr>
            </w:pPr>
            <w:r w:rsidRPr="004F49F5">
              <w:rPr>
                <w:rFonts w:ascii="Arial" w:hAnsi="Arial" w:cs="Arial"/>
                <w:sz w:val="22"/>
                <w:szCs w:val="22"/>
              </w:rPr>
              <w:t xml:space="preserve">Please publish my response, but not my name </w:t>
            </w:r>
          </w:p>
          <w:p w:rsidR="0020604E" w:rsidRPr="004F49F5" w:rsidRDefault="0020604E" w:rsidP="00AF6405">
            <w:pPr>
              <w:tabs>
                <w:tab w:val="left" w:pos="3600"/>
                <w:tab w:val="left" w:pos="4320"/>
              </w:tabs>
              <w:rPr>
                <w:rFonts w:ascii="Arial" w:hAnsi="Arial" w:cs="Arial"/>
                <w:sz w:val="22"/>
                <w:szCs w:val="22"/>
              </w:rPr>
            </w:pPr>
          </w:p>
        </w:tc>
        <w:tc>
          <w:tcPr>
            <w:tcW w:w="1550" w:type="dxa"/>
          </w:tcPr>
          <w:p w:rsidR="0020604E" w:rsidRPr="004F49F5" w:rsidRDefault="0020604E" w:rsidP="00AF6405">
            <w:pPr>
              <w:tabs>
                <w:tab w:val="left" w:pos="517"/>
                <w:tab w:val="left" w:pos="3600"/>
                <w:tab w:val="left" w:pos="4320"/>
              </w:tabs>
              <w:jc w:val="center"/>
              <w:rPr>
                <w:rFonts w:ascii="Arial" w:hAnsi="Arial" w:cs="Arial"/>
                <w:sz w:val="22"/>
                <w:szCs w:val="22"/>
              </w:rPr>
            </w:pPr>
            <w:r w:rsidRPr="004F49F5">
              <w:rPr>
                <w:rFonts w:ascii="Arial" w:hAnsi="Arial" w:cs="Arial"/>
                <w:b/>
                <w:i/>
                <w:sz w:val="22"/>
                <w:szCs w:val="22"/>
                <w:shd w:val="clear" w:color="auto" w:fill="FFFFFF"/>
              </w:rPr>
              <w:fldChar w:fldCharType="begin">
                <w:ffData>
                  <w:name w:val=""/>
                  <w:enabled/>
                  <w:calcOnExit w:val="0"/>
                  <w:checkBox>
                    <w:size w:val="22"/>
                    <w:default w:val="0"/>
                    <w:checked w:val="0"/>
                  </w:checkBox>
                </w:ffData>
              </w:fldChar>
            </w:r>
            <w:r w:rsidRPr="004F49F5">
              <w:rPr>
                <w:rFonts w:ascii="Arial" w:hAnsi="Arial" w:cs="Arial"/>
                <w:b/>
                <w:i/>
                <w:sz w:val="22"/>
                <w:szCs w:val="22"/>
                <w:shd w:val="clear" w:color="auto" w:fill="FFFFFF"/>
              </w:rPr>
              <w:instrText xml:space="preserve"> FORMCHECKBOX </w:instrText>
            </w:r>
            <w:r>
              <w:rPr>
                <w:rFonts w:ascii="Arial" w:hAnsi="Arial" w:cs="Arial"/>
                <w:b/>
                <w:i/>
                <w:sz w:val="22"/>
                <w:szCs w:val="22"/>
                <w:shd w:val="clear" w:color="auto" w:fill="FFFFFF"/>
              </w:rPr>
            </w:r>
            <w:r>
              <w:rPr>
                <w:rFonts w:ascii="Arial" w:hAnsi="Arial" w:cs="Arial"/>
                <w:b/>
                <w:i/>
                <w:sz w:val="22"/>
                <w:szCs w:val="22"/>
                <w:shd w:val="clear" w:color="auto" w:fill="FFFFFF"/>
              </w:rPr>
              <w:fldChar w:fldCharType="separate"/>
            </w:r>
            <w:r w:rsidRPr="004F49F5">
              <w:rPr>
                <w:rFonts w:ascii="Arial" w:hAnsi="Arial" w:cs="Arial"/>
                <w:b/>
                <w:i/>
                <w:sz w:val="22"/>
                <w:szCs w:val="22"/>
                <w:shd w:val="clear" w:color="auto" w:fill="FFFFFF"/>
              </w:rPr>
              <w:fldChar w:fldCharType="end"/>
            </w:r>
          </w:p>
        </w:tc>
      </w:tr>
    </w:tbl>
    <w:p w:rsidR="0020604E" w:rsidRPr="004F49F5" w:rsidRDefault="0020604E" w:rsidP="0020604E">
      <w:pPr>
        <w:tabs>
          <w:tab w:val="left" w:pos="900"/>
        </w:tabs>
        <w:rPr>
          <w:rFonts w:ascii="Arial" w:hAnsi="Arial" w:cs="Arial"/>
          <w:b/>
          <w:sz w:val="22"/>
          <w:szCs w:val="22"/>
        </w:rPr>
      </w:pPr>
    </w:p>
    <w:p w:rsidR="0020604E" w:rsidRPr="004F49F5" w:rsidRDefault="0020604E" w:rsidP="0020604E">
      <w:pPr>
        <w:tabs>
          <w:tab w:val="left" w:pos="900"/>
        </w:tabs>
        <w:rPr>
          <w:rFonts w:ascii="Arial" w:hAnsi="Arial" w:cs="Arial"/>
          <w:b/>
          <w:sz w:val="22"/>
          <w:szCs w:val="22"/>
        </w:rPr>
      </w:pPr>
    </w:p>
    <w:p w:rsidR="0020604E" w:rsidRPr="004F49F5" w:rsidRDefault="0020604E" w:rsidP="0020604E">
      <w:pPr>
        <w:tabs>
          <w:tab w:val="left" w:pos="900"/>
        </w:tabs>
        <w:rPr>
          <w:rFonts w:ascii="Arial" w:hAnsi="Arial" w:cs="Arial"/>
          <w:b/>
          <w:sz w:val="22"/>
          <w:szCs w:val="22"/>
        </w:rPr>
      </w:pPr>
      <w:bookmarkStart w:id="0" w:name="_GoBack"/>
      <w:bookmarkEnd w:id="0"/>
    </w:p>
    <w:p w:rsidR="0020604E" w:rsidRPr="004F49F5" w:rsidRDefault="0020604E" w:rsidP="0020604E">
      <w:pPr>
        <w:pStyle w:val="ListParagraph"/>
        <w:ind w:left="0"/>
        <w:rPr>
          <w:rFonts w:ascii="Arial" w:hAnsi="Arial" w:cs="Arial"/>
          <w:b/>
        </w:rPr>
      </w:pPr>
      <w:r w:rsidRPr="004F49F5">
        <w:rPr>
          <w:rFonts w:ascii="Arial" w:eastAsiaTheme="minorEastAsia" w:hAnsi="Arial" w:cs="Arial"/>
          <w:b/>
          <w:color w:val="000000"/>
        </w:rPr>
        <w:t>1.  Is there anything not covered by the proposed indicators?</w:t>
      </w:r>
      <w:r w:rsidRPr="004F49F5">
        <w:rPr>
          <w:rFonts w:ascii="Arial" w:eastAsiaTheme="minorEastAsia" w:hAnsi="Arial" w:cs="Arial"/>
          <w:color w:val="000000"/>
        </w:rPr>
        <w:t xml:space="preserve"> (if yes, please explain)</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20604E" w:rsidRPr="004F49F5" w:rsidTr="00AF6405">
        <w:trPr>
          <w:trHeight w:val="346"/>
        </w:trPr>
        <w:tc>
          <w:tcPr>
            <w:tcW w:w="9639" w:type="dxa"/>
            <w:vAlign w:val="center"/>
          </w:tcPr>
          <w:p w:rsidR="0020604E" w:rsidRPr="004F49F5" w:rsidRDefault="0020604E" w:rsidP="00AF6405">
            <w:pPr>
              <w:rPr>
                <w:rFonts w:ascii="Arial" w:hAnsi="Arial" w:cs="Arial"/>
                <w:sz w:val="22"/>
                <w:szCs w:val="22"/>
              </w:rPr>
            </w:pPr>
            <w:r w:rsidRPr="004F49F5">
              <w:rPr>
                <w:rFonts w:ascii="Arial" w:hAnsi="Arial" w:cs="Arial"/>
                <w:sz w:val="22"/>
                <w:szCs w:val="22"/>
              </w:rPr>
              <w:fldChar w:fldCharType="begin">
                <w:ffData>
                  <w:name w:val="Text3"/>
                  <w:enabled/>
                  <w:calcOnExit w:val="0"/>
                  <w:textInput/>
                </w:ffData>
              </w:fldChar>
            </w:r>
            <w:r w:rsidRPr="004F49F5">
              <w:rPr>
                <w:rFonts w:ascii="Arial" w:hAnsi="Arial" w:cs="Arial"/>
                <w:sz w:val="22"/>
                <w:szCs w:val="22"/>
              </w:rPr>
              <w:instrText xml:space="preserve"> FORMTEXT </w:instrText>
            </w:r>
            <w:r w:rsidRPr="004F49F5">
              <w:rPr>
                <w:rFonts w:ascii="Arial" w:hAnsi="Arial" w:cs="Arial"/>
                <w:sz w:val="22"/>
                <w:szCs w:val="22"/>
              </w:rPr>
            </w:r>
            <w:r w:rsidRPr="004F49F5">
              <w:rPr>
                <w:rFonts w:ascii="Arial" w:hAnsi="Arial" w:cs="Arial"/>
                <w:sz w:val="22"/>
                <w:szCs w:val="22"/>
              </w:rPr>
              <w:fldChar w:fldCharType="separate"/>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sz w:val="22"/>
                <w:szCs w:val="22"/>
              </w:rPr>
              <w:fldChar w:fldCharType="end"/>
            </w: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tc>
      </w:tr>
    </w:tbl>
    <w:p w:rsidR="0020604E" w:rsidRPr="004F49F5" w:rsidRDefault="0020604E" w:rsidP="0020604E">
      <w:pPr>
        <w:tabs>
          <w:tab w:val="left" w:pos="284"/>
        </w:tabs>
        <w:rPr>
          <w:rFonts w:ascii="Arial" w:hAnsi="Arial" w:cs="Arial"/>
          <w:sz w:val="22"/>
          <w:szCs w:val="22"/>
        </w:rPr>
      </w:pPr>
    </w:p>
    <w:p w:rsidR="0020604E" w:rsidRPr="004F49F5" w:rsidRDefault="0020604E" w:rsidP="0020604E">
      <w:pPr>
        <w:pStyle w:val="ListParagraph"/>
        <w:ind w:left="0"/>
        <w:rPr>
          <w:rFonts w:ascii="Arial" w:eastAsiaTheme="minorEastAsia" w:hAnsi="Arial" w:cs="Arial"/>
          <w:color w:val="000000"/>
        </w:rPr>
      </w:pPr>
      <w:r w:rsidRPr="004F49F5">
        <w:rPr>
          <w:rFonts w:ascii="Arial" w:eastAsiaTheme="minorEastAsia" w:hAnsi="Arial" w:cs="Arial"/>
          <w:b/>
          <w:color w:val="000000"/>
        </w:rPr>
        <w:t>2. Are there any indicators that you feel are not appropriate and, if so, why?</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20604E" w:rsidRPr="004F49F5" w:rsidTr="00AF6405">
        <w:trPr>
          <w:trHeight w:val="346"/>
        </w:trPr>
        <w:tc>
          <w:tcPr>
            <w:tcW w:w="9639" w:type="dxa"/>
            <w:vAlign w:val="center"/>
          </w:tcPr>
          <w:p w:rsidR="0020604E" w:rsidRPr="004F49F5" w:rsidRDefault="0020604E" w:rsidP="00AF6405">
            <w:pPr>
              <w:rPr>
                <w:rFonts w:ascii="Arial" w:hAnsi="Arial" w:cs="Arial"/>
                <w:sz w:val="22"/>
                <w:szCs w:val="22"/>
              </w:rPr>
            </w:pPr>
            <w:r w:rsidRPr="004F49F5">
              <w:rPr>
                <w:rFonts w:ascii="Arial" w:hAnsi="Arial" w:cs="Arial"/>
                <w:sz w:val="22"/>
                <w:szCs w:val="22"/>
              </w:rPr>
              <w:fldChar w:fldCharType="begin">
                <w:ffData>
                  <w:name w:val="Text3"/>
                  <w:enabled/>
                  <w:calcOnExit w:val="0"/>
                  <w:textInput/>
                </w:ffData>
              </w:fldChar>
            </w:r>
            <w:r w:rsidRPr="004F49F5">
              <w:rPr>
                <w:rFonts w:ascii="Arial" w:hAnsi="Arial" w:cs="Arial"/>
                <w:sz w:val="22"/>
                <w:szCs w:val="22"/>
              </w:rPr>
              <w:instrText xml:space="preserve"> FORMTEXT </w:instrText>
            </w:r>
            <w:r w:rsidRPr="004F49F5">
              <w:rPr>
                <w:rFonts w:ascii="Arial" w:hAnsi="Arial" w:cs="Arial"/>
                <w:sz w:val="22"/>
                <w:szCs w:val="22"/>
              </w:rPr>
            </w:r>
            <w:r w:rsidRPr="004F49F5">
              <w:rPr>
                <w:rFonts w:ascii="Arial" w:hAnsi="Arial" w:cs="Arial"/>
                <w:sz w:val="22"/>
                <w:szCs w:val="22"/>
              </w:rPr>
              <w:fldChar w:fldCharType="separate"/>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sz w:val="22"/>
                <w:szCs w:val="22"/>
              </w:rPr>
              <w:fldChar w:fldCharType="end"/>
            </w: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tc>
      </w:tr>
    </w:tbl>
    <w:p w:rsidR="0020604E" w:rsidRPr="004F49F5" w:rsidRDefault="0020604E" w:rsidP="0020604E">
      <w:pPr>
        <w:rPr>
          <w:rFonts w:ascii="Arial" w:hAnsi="Arial" w:cs="Arial"/>
          <w:sz w:val="22"/>
          <w:szCs w:val="22"/>
        </w:rPr>
      </w:pPr>
    </w:p>
    <w:p w:rsidR="0020604E" w:rsidRPr="004F49F5" w:rsidRDefault="0020604E" w:rsidP="0020604E">
      <w:pPr>
        <w:rPr>
          <w:rFonts w:ascii="Arial" w:eastAsiaTheme="minorEastAsia" w:hAnsi="Arial" w:cs="Arial"/>
          <w:b/>
          <w:color w:val="000000"/>
          <w:sz w:val="22"/>
          <w:szCs w:val="22"/>
        </w:rPr>
      </w:pPr>
      <w:r w:rsidRPr="004F49F5">
        <w:rPr>
          <w:rFonts w:ascii="Arial" w:hAnsi="Arial" w:cs="Arial"/>
          <w:b/>
          <w:sz w:val="22"/>
          <w:szCs w:val="22"/>
        </w:rPr>
        <w:t xml:space="preserve">3. Is there any information we ask for that you feel does not need to be included or that we have been missed? </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20604E" w:rsidRPr="004F49F5" w:rsidTr="00AF6405">
        <w:trPr>
          <w:trHeight w:val="346"/>
        </w:trPr>
        <w:tc>
          <w:tcPr>
            <w:tcW w:w="9639" w:type="dxa"/>
            <w:vAlign w:val="center"/>
          </w:tcPr>
          <w:p w:rsidR="0020604E" w:rsidRPr="004F49F5" w:rsidRDefault="0020604E" w:rsidP="00AF6405">
            <w:pPr>
              <w:rPr>
                <w:rFonts w:ascii="Arial" w:hAnsi="Arial" w:cs="Arial"/>
                <w:sz w:val="22"/>
                <w:szCs w:val="22"/>
              </w:rPr>
            </w:pPr>
            <w:r w:rsidRPr="004F49F5">
              <w:rPr>
                <w:rFonts w:ascii="Arial" w:hAnsi="Arial" w:cs="Arial"/>
                <w:sz w:val="22"/>
                <w:szCs w:val="22"/>
              </w:rPr>
              <w:fldChar w:fldCharType="begin">
                <w:ffData>
                  <w:name w:val="Text3"/>
                  <w:enabled/>
                  <w:calcOnExit w:val="0"/>
                  <w:textInput/>
                </w:ffData>
              </w:fldChar>
            </w:r>
            <w:r w:rsidRPr="004F49F5">
              <w:rPr>
                <w:rFonts w:ascii="Arial" w:hAnsi="Arial" w:cs="Arial"/>
                <w:sz w:val="22"/>
                <w:szCs w:val="22"/>
              </w:rPr>
              <w:instrText xml:space="preserve"> FORMTEXT </w:instrText>
            </w:r>
            <w:r w:rsidRPr="004F49F5">
              <w:rPr>
                <w:rFonts w:ascii="Arial" w:hAnsi="Arial" w:cs="Arial"/>
                <w:sz w:val="22"/>
                <w:szCs w:val="22"/>
              </w:rPr>
            </w:r>
            <w:r w:rsidRPr="004F49F5">
              <w:rPr>
                <w:rFonts w:ascii="Arial" w:hAnsi="Arial" w:cs="Arial"/>
                <w:sz w:val="22"/>
                <w:szCs w:val="22"/>
              </w:rPr>
              <w:fldChar w:fldCharType="separate"/>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sz w:val="22"/>
                <w:szCs w:val="22"/>
              </w:rPr>
              <w:fldChar w:fldCharType="end"/>
            </w: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tc>
      </w:tr>
    </w:tbl>
    <w:p w:rsidR="0020604E" w:rsidRPr="004F49F5" w:rsidRDefault="0020604E" w:rsidP="0020604E">
      <w:pPr>
        <w:pStyle w:val="ListParagraph"/>
        <w:ind w:left="360"/>
        <w:rPr>
          <w:rFonts w:ascii="Arial" w:hAnsi="Arial" w:cs="Arial"/>
          <w:b/>
        </w:rPr>
      </w:pPr>
    </w:p>
    <w:p w:rsidR="0020604E" w:rsidRPr="004F49F5" w:rsidRDefault="0020604E" w:rsidP="0020604E">
      <w:pPr>
        <w:pStyle w:val="ListParagraph"/>
        <w:ind w:left="360"/>
        <w:rPr>
          <w:rFonts w:ascii="Arial" w:hAnsi="Arial" w:cs="Arial"/>
        </w:rPr>
      </w:pPr>
    </w:p>
    <w:p w:rsidR="0020604E" w:rsidRPr="004F49F5" w:rsidRDefault="0020604E" w:rsidP="0020604E">
      <w:pPr>
        <w:pStyle w:val="ListParagraph"/>
        <w:ind w:left="0"/>
        <w:rPr>
          <w:rFonts w:ascii="Arial" w:eastAsiaTheme="minorEastAsia" w:hAnsi="Arial" w:cs="Arial"/>
          <w:b/>
          <w:color w:val="000000"/>
        </w:rPr>
      </w:pPr>
      <w:r w:rsidRPr="004F49F5">
        <w:rPr>
          <w:rFonts w:ascii="Arial" w:eastAsiaTheme="minorEastAsia" w:hAnsi="Arial" w:cs="Arial"/>
          <w:b/>
          <w:color w:val="000000"/>
        </w:rPr>
        <w:t>4: Would you like to make any other comments or suggestions about our proposed indicators?</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20604E" w:rsidRPr="004F49F5" w:rsidTr="00AF6405">
        <w:trPr>
          <w:trHeight w:val="346"/>
        </w:trPr>
        <w:tc>
          <w:tcPr>
            <w:tcW w:w="9639" w:type="dxa"/>
            <w:vAlign w:val="center"/>
          </w:tcPr>
          <w:p w:rsidR="0020604E" w:rsidRPr="004F49F5" w:rsidRDefault="0020604E" w:rsidP="00AF6405">
            <w:pPr>
              <w:rPr>
                <w:rFonts w:ascii="Arial" w:hAnsi="Arial" w:cs="Arial"/>
                <w:sz w:val="22"/>
                <w:szCs w:val="22"/>
              </w:rPr>
            </w:pPr>
            <w:r w:rsidRPr="004F49F5">
              <w:rPr>
                <w:rFonts w:ascii="Arial" w:hAnsi="Arial" w:cs="Arial"/>
                <w:sz w:val="22"/>
                <w:szCs w:val="22"/>
              </w:rPr>
              <w:fldChar w:fldCharType="begin">
                <w:ffData>
                  <w:name w:val="Text3"/>
                  <w:enabled/>
                  <w:calcOnExit w:val="0"/>
                  <w:textInput/>
                </w:ffData>
              </w:fldChar>
            </w:r>
            <w:r w:rsidRPr="004F49F5">
              <w:rPr>
                <w:rFonts w:ascii="Arial" w:hAnsi="Arial" w:cs="Arial"/>
                <w:sz w:val="22"/>
                <w:szCs w:val="22"/>
              </w:rPr>
              <w:instrText xml:space="preserve"> FORMTEXT </w:instrText>
            </w:r>
            <w:r w:rsidRPr="004F49F5">
              <w:rPr>
                <w:rFonts w:ascii="Arial" w:hAnsi="Arial" w:cs="Arial"/>
                <w:sz w:val="22"/>
                <w:szCs w:val="22"/>
              </w:rPr>
            </w:r>
            <w:r w:rsidRPr="004F49F5">
              <w:rPr>
                <w:rFonts w:ascii="Arial" w:hAnsi="Arial" w:cs="Arial"/>
                <w:sz w:val="22"/>
                <w:szCs w:val="22"/>
              </w:rPr>
              <w:fldChar w:fldCharType="separate"/>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noProof/>
                <w:sz w:val="22"/>
                <w:szCs w:val="22"/>
              </w:rPr>
              <w:t> </w:t>
            </w:r>
            <w:r w:rsidRPr="004F49F5">
              <w:rPr>
                <w:rFonts w:ascii="Arial" w:hAnsi="Arial" w:cs="Arial"/>
                <w:sz w:val="22"/>
                <w:szCs w:val="22"/>
              </w:rPr>
              <w:fldChar w:fldCharType="end"/>
            </w: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p w:rsidR="0020604E" w:rsidRPr="004F49F5" w:rsidRDefault="0020604E" w:rsidP="00AF6405">
            <w:pPr>
              <w:rPr>
                <w:rFonts w:ascii="Arial" w:hAnsi="Arial" w:cs="Arial"/>
                <w:sz w:val="22"/>
                <w:szCs w:val="22"/>
              </w:rPr>
            </w:pPr>
          </w:p>
        </w:tc>
      </w:tr>
    </w:tbl>
    <w:p w:rsidR="0020604E" w:rsidRPr="004F49F5" w:rsidRDefault="0020604E" w:rsidP="0020604E">
      <w:pPr>
        <w:pStyle w:val="ListParagraph"/>
        <w:tabs>
          <w:tab w:val="left" w:pos="993"/>
        </w:tabs>
        <w:ind w:left="0"/>
        <w:rPr>
          <w:rFonts w:ascii="Arial" w:hAnsi="Arial" w:cs="Arial"/>
          <w:b/>
        </w:rPr>
      </w:pPr>
      <w:r w:rsidRPr="004F49F5">
        <w:rPr>
          <w:rFonts w:ascii="Arial" w:hAnsi="Arial" w:cs="Arial"/>
          <w:b/>
        </w:rPr>
        <w:t>Thank you for taking the time to give us your feedback!</w:t>
      </w:r>
    </w:p>
    <w:p w:rsidR="0020604E" w:rsidRPr="004F49F5" w:rsidRDefault="0020604E" w:rsidP="0020604E">
      <w:pPr>
        <w:jc w:val="center"/>
        <w:rPr>
          <w:rFonts w:ascii="Arial" w:hAnsi="Arial" w:cs="Arial"/>
          <w:sz w:val="22"/>
          <w:szCs w:val="22"/>
        </w:rPr>
      </w:pPr>
    </w:p>
    <w:p w:rsidR="0020604E" w:rsidRPr="004F49F5" w:rsidRDefault="0020604E" w:rsidP="0020604E">
      <w:pPr>
        <w:widowControl/>
        <w:tabs>
          <w:tab w:val="left" w:pos="720"/>
          <w:tab w:val="left" w:pos="900"/>
          <w:tab w:val="left" w:pos="1440"/>
          <w:tab w:val="left" w:pos="2160"/>
          <w:tab w:val="left" w:pos="2880"/>
          <w:tab w:val="left" w:pos="4680"/>
          <w:tab w:val="left" w:pos="5400"/>
          <w:tab w:val="right" w:pos="9000"/>
        </w:tabs>
        <w:autoSpaceDE/>
        <w:autoSpaceDN/>
        <w:adjustRightInd/>
        <w:spacing w:line="240" w:lineRule="atLeast"/>
        <w:jc w:val="both"/>
        <w:rPr>
          <w:rFonts w:ascii="Arial" w:hAnsi="Arial" w:cs="Arial"/>
          <w:b/>
          <w:sz w:val="22"/>
          <w:szCs w:val="22"/>
          <w:lang w:val="en-GB" w:eastAsia="en-US"/>
        </w:rPr>
      </w:pPr>
    </w:p>
    <w:p w:rsidR="0020604E" w:rsidRPr="004F49F5" w:rsidRDefault="0020604E" w:rsidP="0020604E">
      <w:pPr>
        <w:widowControl/>
        <w:tabs>
          <w:tab w:val="left" w:pos="720"/>
          <w:tab w:val="left" w:pos="900"/>
          <w:tab w:val="left" w:pos="1440"/>
          <w:tab w:val="left" w:pos="2160"/>
          <w:tab w:val="left" w:pos="2880"/>
          <w:tab w:val="left" w:pos="4680"/>
          <w:tab w:val="left" w:pos="5400"/>
          <w:tab w:val="right" w:pos="9000"/>
        </w:tabs>
        <w:autoSpaceDE/>
        <w:autoSpaceDN/>
        <w:adjustRightInd/>
        <w:spacing w:line="240" w:lineRule="atLeast"/>
        <w:jc w:val="both"/>
        <w:rPr>
          <w:rFonts w:ascii="Arial" w:hAnsi="Arial" w:cs="Arial"/>
          <w:b/>
          <w:sz w:val="22"/>
          <w:szCs w:val="22"/>
          <w:lang w:val="en-GB" w:eastAsia="en-US"/>
        </w:rPr>
      </w:pPr>
    </w:p>
    <w:p w:rsidR="0020604E" w:rsidRDefault="0020604E" w:rsidP="0020604E">
      <w:pPr>
        <w:contextualSpacing/>
        <w:rPr>
          <w:rFonts w:ascii="Arial" w:hAnsi="Arial" w:cs="Arial"/>
          <w:b/>
          <w:color w:val="B7274C"/>
          <w:sz w:val="40"/>
          <w:szCs w:val="40"/>
        </w:rPr>
      </w:pPr>
    </w:p>
    <w:p w:rsidR="0020604E" w:rsidRDefault="0020604E" w:rsidP="0020604E">
      <w:pPr>
        <w:contextualSpacing/>
        <w:rPr>
          <w:rFonts w:ascii="Arial" w:hAnsi="Arial" w:cs="Arial"/>
          <w:b/>
          <w:color w:val="B7274C"/>
          <w:sz w:val="40"/>
          <w:szCs w:val="40"/>
        </w:rPr>
      </w:pPr>
    </w:p>
    <w:p w:rsidR="0020604E" w:rsidRDefault="0020604E" w:rsidP="0020604E">
      <w:pPr>
        <w:contextualSpacing/>
        <w:rPr>
          <w:rFonts w:ascii="Arial" w:hAnsi="Arial" w:cs="Arial"/>
          <w:b/>
          <w:color w:val="B7274C"/>
          <w:sz w:val="40"/>
          <w:szCs w:val="40"/>
        </w:rPr>
      </w:pPr>
    </w:p>
    <w:p w:rsidR="0020604E" w:rsidRDefault="0020604E" w:rsidP="0020604E">
      <w:pPr>
        <w:contextualSpacing/>
        <w:rPr>
          <w:rFonts w:ascii="Arial" w:hAnsi="Arial" w:cs="Arial"/>
          <w:b/>
          <w:color w:val="B7274C"/>
          <w:sz w:val="40"/>
          <w:szCs w:val="40"/>
        </w:rPr>
      </w:pPr>
    </w:p>
    <w:p w:rsidR="0020604E" w:rsidRDefault="0020604E" w:rsidP="0020604E">
      <w:pPr>
        <w:contextualSpacing/>
        <w:rPr>
          <w:rFonts w:ascii="Arial" w:hAnsi="Arial" w:cs="Arial"/>
          <w:b/>
          <w:color w:val="B7274C"/>
          <w:sz w:val="40"/>
          <w:szCs w:val="40"/>
        </w:rPr>
      </w:pPr>
    </w:p>
    <w:p w:rsidR="0020604E" w:rsidRDefault="0020604E" w:rsidP="0020604E">
      <w:pPr>
        <w:contextualSpacing/>
        <w:rPr>
          <w:rFonts w:ascii="Arial" w:hAnsi="Arial" w:cs="Arial"/>
          <w:b/>
          <w:color w:val="B7274C"/>
          <w:sz w:val="40"/>
          <w:szCs w:val="40"/>
        </w:rPr>
      </w:pP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4E"/>
    <w:rsid w:val="00027C27"/>
    <w:rsid w:val="000C0CF4"/>
    <w:rsid w:val="0020604E"/>
    <w:rsid w:val="00281579"/>
    <w:rsid w:val="00306C61"/>
    <w:rsid w:val="0037582B"/>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1291"/>
  <w15:chartTrackingRefBased/>
  <w15:docId w15:val="{8DAE5C2E-C6B6-47C7-9192-6789F53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4E"/>
    <w:pPr>
      <w:widowControl w:val="0"/>
      <w:autoSpaceDE w:val="0"/>
      <w:autoSpaceDN w:val="0"/>
      <w:adjustRightInd w:val="0"/>
    </w:pPr>
    <w:rPr>
      <w:rFonts w:ascii="Times New Roman" w:hAnsi="Times New Roman" w:cs="Times New Roman"/>
      <w:sz w:val="24"/>
      <w:szCs w:val="24"/>
      <w:lang w:val="en-US" w:eastAsia="en-GB"/>
    </w:rPr>
  </w:style>
  <w:style w:type="paragraph" w:styleId="Heading1">
    <w:name w:val="heading 1"/>
    <w:aliases w:val="Outline1"/>
    <w:basedOn w:val="Normal"/>
    <w:next w:val="Normal"/>
    <w:link w:val="Heading1Char"/>
    <w:qFormat/>
    <w:rsid w:val="00C91823"/>
    <w:pPr>
      <w:widowControl/>
      <w:numPr>
        <w:numId w:val="6"/>
      </w:numPr>
      <w:autoSpaceDE/>
      <w:autoSpaceDN/>
      <w:adjustRightInd/>
      <w:outlineLvl w:val="0"/>
    </w:pPr>
    <w:rPr>
      <w:rFonts w:ascii="Arial" w:hAnsi="Arial"/>
      <w:kern w:val="24"/>
      <w:szCs w:val="20"/>
      <w:lang w:val="en-GB" w:eastAsia="en-US"/>
    </w:rPr>
  </w:style>
  <w:style w:type="paragraph" w:styleId="Heading2">
    <w:name w:val="heading 2"/>
    <w:aliases w:val="Outline2"/>
    <w:basedOn w:val="Normal"/>
    <w:next w:val="Normal"/>
    <w:link w:val="Heading2Char"/>
    <w:qFormat/>
    <w:rsid w:val="00C91823"/>
    <w:pPr>
      <w:widowControl/>
      <w:numPr>
        <w:ilvl w:val="1"/>
        <w:numId w:val="6"/>
      </w:numPr>
      <w:autoSpaceDE/>
      <w:autoSpaceDN/>
      <w:adjustRightInd/>
      <w:outlineLvl w:val="1"/>
    </w:pPr>
    <w:rPr>
      <w:rFonts w:ascii="Arial" w:hAnsi="Arial"/>
      <w:kern w:val="24"/>
      <w:szCs w:val="20"/>
      <w:lang w:val="en-GB" w:eastAsia="en-US"/>
    </w:rPr>
  </w:style>
  <w:style w:type="paragraph" w:styleId="Heading3">
    <w:name w:val="heading 3"/>
    <w:aliases w:val="Outline3"/>
    <w:basedOn w:val="Normal"/>
    <w:next w:val="Normal"/>
    <w:link w:val="Heading3Char"/>
    <w:qFormat/>
    <w:rsid w:val="00B773CE"/>
    <w:pPr>
      <w:widowControl/>
      <w:numPr>
        <w:ilvl w:val="2"/>
        <w:numId w:val="6"/>
      </w:numPr>
      <w:autoSpaceDE/>
      <w:autoSpaceDN/>
      <w:adjustRightInd/>
      <w:outlineLvl w:val="2"/>
    </w:pPr>
    <w:rPr>
      <w:rFonts w:ascii="Arial" w:hAnsi="Arial"/>
      <w:kern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widowControl/>
      <w:tabs>
        <w:tab w:val="center" w:pos="4153"/>
        <w:tab w:val="right" w:pos="8306"/>
      </w:tabs>
      <w:autoSpaceDE/>
      <w:autoSpaceDN/>
      <w:adjustRightInd/>
    </w:pPr>
    <w:rPr>
      <w:rFonts w:ascii="Arial" w:hAnsi="Arial"/>
      <w:szCs w:val="20"/>
      <w:lang w:val="en-GB"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widowControl/>
      <w:tabs>
        <w:tab w:val="center" w:pos="4153"/>
        <w:tab w:val="right" w:pos="8306"/>
      </w:tabs>
      <w:autoSpaceDE/>
      <w:autoSpaceDN/>
      <w:adjustRightInd/>
    </w:pPr>
    <w:rPr>
      <w:rFonts w:ascii="Arial" w:hAnsi="Arial"/>
      <w:szCs w:val="20"/>
      <w:lang w:val="en-GB"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20604E"/>
    <w:pPr>
      <w:widowControl/>
      <w:autoSpaceDE/>
      <w:autoSpaceDN/>
      <w:adjustRightInd/>
      <w:ind w:left="720"/>
    </w:pPr>
    <w:rPr>
      <w:rFonts w:ascii="Calibri" w:hAnsi="Calibri"/>
      <w:sz w:val="22"/>
      <w:szCs w:val="22"/>
      <w:lang w:val="en-GB" w:eastAsia="en-US"/>
    </w:rPr>
  </w:style>
  <w:style w:type="table" w:customStyle="1" w:styleId="TableGrid1">
    <w:name w:val="Table Grid1"/>
    <w:basedOn w:val="TableNormal"/>
    <w:next w:val="TableGrid"/>
    <w:uiPriority w:val="59"/>
    <w:rsid w:val="0020604E"/>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shr.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ADE4.84D6D9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 (Linsey)</dc:creator>
  <cp:keywords/>
  <dc:description/>
  <cp:lastModifiedBy>Smith L (Linsey)</cp:lastModifiedBy>
  <cp:revision>1</cp:revision>
  <dcterms:created xsi:type="dcterms:W3CDTF">2020-11-10T12:21:00Z</dcterms:created>
  <dcterms:modified xsi:type="dcterms:W3CDTF">2020-11-10T12:24:00Z</dcterms:modified>
</cp:coreProperties>
</file>